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-498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0063-01-2024-001662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10 апреля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Скурыгиной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7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ранее привлекавшей</w:t>
      </w:r>
      <w:r>
        <w:rPr>
          <w:rFonts w:ascii="Times New Roman" w:eastAsia="Times New Roman" w:hAnsi="Times New Roman" w:cs="Times New Roman"/>
          <w:sz w:val="25"/>
          <w:szCs w:val="25"/>
        </w:rPr>
        <w:t>ся к административной ответственности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Скурыгина О.А.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9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8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0rplc-2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Скурыгина О.А.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Скурыгиной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О.А.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Скурыгиной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2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2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</w:t>
      </w:r>
      <w:r>
        <w:rPr>
          <w:rFonts w:ascii="Times New Roman" w:eastAsia="Times New Roman" w:hAnsi="Times New Roman" w:cs="Times New Roman"/>
          <w:sz w:val="25"/>
          <w:szCs w:val="25"/>
        </w:rPr>
        <w:t>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1rplc-3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5"/>
          <w:szCs w:val="25"/>
        </w:rPr>
        <w:t>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3rplc-36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Скурыгиной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Скурыгиной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О.А.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Скурыгину </w:t>
      </w:r>
      <w:r>
        <w:rPr>
          <w:rStyle w:val="cat-UserDefinedgrp-44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5rplc-4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0412365400675004982420101.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6rplc-5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9rplc-16">
    <w:name w:val="cat-UserDefined grp-39 rplc-16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40rplc-23">
    <w:name w:val="cat-UserDefined grp-40 rplc-23"/>
    <w:basedOn w:val="DefaultParagraphFont"/>
  </w:style>
  <w:style w:type="character" w:customStyle="1" w:styleId="cat-UserDefinedgrp-42rplc-30">
    <w:name w:val="cat-UserDefined grp-42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41rplc-33">
    <w:name w:val="cat-UserDefined grp-41 rplc-33"/>
    <w:basedOn w:val="DefaultParagraphFont"/>
  </w:style>
  <w:style w:type="character" w:customStyle="1" w:styleId="cat-UserDefinedgrp-43rplc-36">
    <w:name w:val="cat-UserDefined grp-43 rplc-36"/>
    <w:basedOn w:val="DefaultParagraphFont"/>
  </w:style>
  <w:style w:type="character" w:customStyle="1" w:styleId="cat-UserDefinedgrp-44rplc-40">
    <w:name w:val="cat-UserDefined grp-44 rplc-40"/>
    <w:basedOn w:val="DefaultParagraphFont"/>
  </w:style>
  <w:style w:type="character" w:customStyle="1" w:styleId="cat-UserDefinedgrp-45rplc-41">
    <w:name w:val="cat-UserDefined grp-45 rplc-41"/>
    <w:basedOn w:val="DefaultParagraphFont"/>
  </w:style>
  <w:style w:type="character" w:customStyle="1" w:styleId="cat-UserDefinedgrp-46rplc-53">
    <w:name w:val="cat-UserDefined grp-46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